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p>
    <w:p>
      <w:pPr>
        <w:spacing w:before="0" w:after="0" w:line="240" w:lineRule="atLeast"/>
        <w:jc w:val="center"/>
      </w:pPr>
      <w:r>
        <w:rPr>
          <w:rFonts w:ascii="Times New Roman" w:eastAsia="Times New Roman" w:hAnsi="Times New Roman" w:cs="Times New Roman"/>
          <w:b/>
          <w:bCs/>
        </w:rPr>
        <w:t>ПОСТАНОВЛЕНИЕ</w:t>
      </w:r>
    </w:p>
    <w:p>
      <w:pPr>
        <w:spacing w:before="0" w:after="0" w:line="240" w:lineRule="atLeast"/>
        <w:jc w:val="center"/>
      </w:pPr>
      <w:r>
        <w:rPr>
          <w:rFonts w:ascii="Times New Roman" w:eastAsia="Times New Roman" w:hAnsi="Times New Roman" w:cs="Times New Roman"/>
        </w:rPr>
        <w:t>о назначении административного наказания</w:t>
      </w:r>
    </w:p>
    <w:p>
      <w:pPr>
        <w:spacing w:before="0" w:after="0"/>
        <w:ind w:firstLine="709"/>
        <w:jc w:val="both"/>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06</w:t>
      </w:r>
      <w:r>
        <w:rPr>
          <w:rFonts w:ascii="Times New Roman" w:eastAsia="Times New Roman" w:hAnsi="Times New Roman" w:cs="Times New Roman"/>
        </w:rPr>
        <w:t xml:space="preserve"> </w:t>
      </w:r>
      <w:r>
        <w:rPr>
          <w:rFonts w:ascii="Times New Roman" w:eastAsia="Times New Roman" w:hAnsi="Times New Roman" w:cs="Times New Roman"/>
        </w:rPr>
        <w:t>мая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jc w:val="both"/>
      </w:pPr>
    </w:p>
    <w:p>
      <w:pPr>
        <w:spacing w:before="0" w:after="0"/>
        <w:jc w:val="both"/>
        <w:rPr>
          <w:sz w:val="24"/>
          <w:szCs w:val="24"/>
        </w:rPr>
      </w:pPr>
      <w:r>
        <w:rPr>
          <w:sz w:val="24"/>
          <w:szCs w:val="24"/>
        </w:rPr>
        <w:tab/>
      </w:r>
      <w:r>
        <w:rPr>
          <w:rFonts w:ascii="Times New Roman" w:eastAsia="Times New Roman" w:hAnsi="Times New Roman" w:cs="Times New Roman"/>
        </w:rPr>
        <w:t>Резолютивная часть постановления объявлена 06 мая 2024 года</w:t>
      </w:r>
    </w:p>
    <w:p>
      <w:pPr>
        <w:spacing w:before="0" w:after="0"/>
        <w:jc w:val="both"/>
        <w:rPr>
          <w:sz w:val="24"/>
          <w:szCs w:val="24"/>
        </w:rPr>
      </w:pPr>
      <w:r>
        <w:rPr>
          <w:sz w:val="24"/>
          <w:szCs w:val="24"/>
        </w:rPr>
        <w:tab/>
      </w:r>
      <w:r>
        <w:rPr>
          <w:rFonts w:ascii="Times New Roman" w:eastAsia="Times New Roman" w:hAnsi="Times New Roman" w:cs="Times New Roman"/>
        </w:rPr>
        <w:t>Мотивированное постановление составлено 06 мая 2024 года</w:t>
      </w:r>
    </w:p>
    <w:p>
      <w:pPr>
        <w:spacing w:before="0" w:after="0"/>
        <w:jc w:val="both"/>
      </w:pPr>
    </w:p>
    <w:p>
      <w:pPr>
        <w:spacing w:before="0" w:after="0"/>
        <w:ind w:firstLine="709"/>
        <w:jc w:val="both"/>
      </w:pPr>
      <w:r>
        <w:rPr>
          <w:rFonts w:ascii="Times New Roman" w:eastAsia="Times New Roman" w:hAnsi="Times New Roman" w:cs="Times New Roman"/>
        </w:rPr>
        <w:t xml:space="preserve">Мировой судья судебного участка №3 Ханты-Мансийского судебного района </w:t>
      </w:r>
      <w:r>
        <w:rPr>
          <w:rFonts w:ascii="Times New Roman" w:eastAsia="Times New Roman" w:hAnsi="Times New Roman" w:cs="Times New Roman"/>
        </w:rPr>
        <w:t xml:space="preserve">Ханты-Мансийского автономного округа-Югры </w:t>
      </w:r>
      <w:r>
        <w:rPr>
          <w:rFonts w:ascii="Times New Roman" w:eastAsia="Times New Roman" w:hAnsi="Times New Roman" w:cs="Times New Roman"/>
        </w:rPr>
        <w:t>Миненко Юлия Борисовна</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с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rPr>
        <w:t>Коваленко О.А.,</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судебного участка №3 Ханты-Мансийского судебного района дело об админи</w:t>
      </w:r>
      <w:r>
        <w:rPr>
          <w:rFonts w:ascii="Times New Roman" w:eastAsia="Times New Roman" w:hAnsi="Times New Roman" w:cs="Times New Roman"/>
        </w:rPr>
        <w:t>с</w:t>
      </w:r>
      <w:r>
        <w:rPr>
          <w:rFonts w:ascii="Times New Roman" w:eastAsia="Times New Roman" w:hAnsi="Times New Roman" w:cs="Times New Roman"/>
        </w:rPr>
        <w:t xml:space="preserve">тративном правонарушении, </w:t>
      </w:r>
      <w:r>
        <w:rPr>
          <w:rFonts w:ascii="Times New Roman" w:eastAsia="Times New Roman" w:hAnsi="Times New Roman" w:cs="Times New Roman"/>
        </w:rPr>
        <w:t>воз</w:t>
      </w:r>
      <w:r>
        <w:rPr>
          <w:rFonts w:ascii="Times New Roman" w:eastAsia="Times New Roman" w:hAnsi="Times New Roman" w:cs="Times New Roman"/>
        </w:rPr>
        <w:t>бужденное по ст.6.1.1 Кодекса Российской Федерации об административных правонарушениях (далее-КоАП РФ)</w:t>
      </w:r>
      <w:r>
        <w:rPr>
          <w:rFonts w:ascii="Times New Roman" w:eastAsia="Times New Roman" w:hAnsi="Times New Roman" w:cs="Times New Roman"/>
        </w:rPr>
        <w:t xml:space="preserve"> в отношении </w:t>
      </w:r>
      <w:r>
        <w:rPr>
          <w:rFonts w:ascii="Times New Roman" w:eastAsia="Times New Roman" w:hAnsi="Times New Roman" w:cs="Times New Roman"/>
          <w:b/>
          <w:bCs/>
        </w:rPr>
        <w:t>Коваленко Ольги Анатольевны</w:t>
      </w:r>
      <w:r>
        <w:rPr>
          <w:rFonts w:ascii="Times New Roman" w:eastAsia="Times New Roman" w:hAnsi="Times New Roman" w:cs="Times New Roman"/>
          <w:b/>
          <w:bCs/>
        </w:rPr>
        <w:t xml:space="preserve">, </w:t>
      </w:r>
      <w:r>
        <w:rPr>
          <w:rStyle w:val="cat-UserDefinedgrp-46rplc-1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неработающей, пенсионерки,</w:t>
      </w:r>
      <w:r>
        <w:rPr>
          <w:rFonts w:ascii="Times New Roman" w:eastAsia="Times New Roman" w:hAnsi="Times New Roman" w:cs="Times New Roman"/>
        </w:rPr>
        <w:t xml:space="preserve"> </w:t>
      </w:r>
      <w:r>
        <w:rPr>
          <w:rFonts w:ascii="Times New Roman" w:eastAsia="Times New Roman" w:hAnsi="Times New Roman" w:cs="Times New Roman"/>
        </w:rPr>
        <w:t>сведений о привлечении к административной ответственности не представлено,</w:t>
      </w:r>
    </w:p>
    <w:p>
      <w:pPr>
        <w:spacing w:before="0" w:after="0"/>
        <w:ind w:firstLine="709"/>
        <w:jc w:val="both"/>
      </w:pPr>
    </w:p>
    <w:p>
      <w:pPr>
        <w:spacing w:before="0" w:after="0"/>
        <w:jc w:val="center"/>
      </w:pPr>
      <w:r>
        <w:rPr>
          <w:rFonts w:ascii="Times New Roman" w:eastAsia="Times New Roman" w:hAnsi="Times New Roman" w:cs="Times New Roman"/>
          <w:b/>
          <w:bCs/>
        </w:rPr>
        <w:t>УСТАНОВИЛ:</w:t>
      </w:r>
    </w:p>
    <w:p>
      <w:pPr>
        <w:spacing w:before="0" w:after="0"/>
        <w:jc w:val="center"/>
      </w:pPr>
    </w:p>
    <w:p>
      <w:pPr>
        <w:spacing w:before="0" w:after="0"/>
        <w:ind w:firstLine="709"/>
        <w:jc w:val="both"/>
      </w:pPr>
      <w:r>
        <w:rPr>
          <w:rFonts w:ascii="Times New Roman" w:eastAsia="Times New Roman" w:hAnsi="Times New Roman" w:cs="Times New Roman"/>
        </w:rPr>
        <w:t>01.07.2023 около</w:t>
      </w:r>
      <w:r>
        <w:rPr>
          <w:rFonts w:ascii="Times New Roman" w:eastAsia="Times New Roman" w:hAnsi="Times New Roman" w:cs="Times New Roman"/>
        </w:rPr>
        <w:t xml:space="preserve"> 07 час. 5</w:t>
      </w:r>
      <w:r>
        <w:rPr>
          <w:rFonts w:ascii="Times New Roman" w:eastAsia="Times New Roman" w:hAnsi="Times New Roman" w:cs="Times New Roman"/>
        </w:rPr>
        <w:t>0</w:t>
      </w:r>
      <w:r>
        <w:rPr>
          <w:rFonts w:ascii="Times New Roman" w:eastAsia="Times New Roman" w:hAnsi="Times New Roman" w:cs="Times New Roman"/>
        </w:rPr>
        <w:t xml:space="preserve"> мин. </w:t>
      </w:r>
      <w:r>
        <w:rPr>
          <w:rFonts w:ascii="Times New Roman" w:eastAsia="Times New Roman" w:hAnsi="Times New Roman" w:cs="Times New Roman"/>
        </w:rPr>
        <w:t>Коваленко Ольга Анатольевна</w:t>
      </w:r>
      <w:r>
        <w:rPr>
          <w:rFonts w:ascii="Times New Roman" w:eastAsia="Times New Roman" w:hAnsi="Times New Roman" w:cs="Times New Roman"/>
        </w:rPr>
        <w:t>, находясь</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о</w:t>
      </w:r>
      <w:r>
        <w:rPr>
          <w:rFonts w:ascii="Times New Roman" w:eastAsia="Times New Roman" w:hAnsi="Times New Roman" w:cs="Times New Roman"/>
        </w:rPr>
        <w:t xml:space="preserve"> </w:t>
      </w:r>
      <w:r>
        <w:rPr>
          <w:rFonts w:ascii="Times New Roman" w:eastAsia="Times New Roman" w:hAnsi="Times New Roman" w:cs="Times New Roman"/>
        </w:rPr>
        <w:t>дворе</w:t>
      </w:r>
      <w:r>
        <w:rPr>
          <w:rFonts w:ascii="Times New Roman" w:eastAsia="Times New Roman" w:hAnsi="Times New Roman" w:cs="Times New Roman"/>
        </w:rPr>
        <w:t xml:space="preserve"> дома №23 по </w:t>
      </w:r>
      <w:r>
        <w:rPr>
          <w:rFonts w:ascii="Times New Roman" w:eastAsia="Times New Roman" w:hAnsi="Times New Roman" w:cs="Times New Roman"/>
        </w:rPr>
        <w:t>ул.Октябрьская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ходе ссоры </w:t>
      </w:r>
      <w:r>
        <w:rPr>
          <w:rFonts w:ascii="Times New Roman" w:eastAsia="Times New Roman" w:hAnsi="Times New Roman" w:cs="Times New Roman"/>
        </w:rPr>
        <w:t xml:space="preserve">с </w:t>
      </w:r>
      <w:r>
        <w:rPr>
          <w:rFonts w:ascii="Times New Roman" w:eastAsia="Times New Roman" w:hAnsi="Times New Roman" w:cs="Times New Roman"/>
        </w:rPr>
        <w:t xml:space="preserve">Коневой </w:t>
      </w:r>
      <w:r>
        <w:rPr>
          <w:rFonts w:ascii="Times New Roman" w:eastAsia="Times New Roman" w:hAnsi="Times New Roman" w:cs="Times New Roman"/>
        </w:rPr>
        <w:t>Зульфией</w:t>
      </w:r>
      <w:r>
        <w:rPr>
          <w:rFonts w:ascii="Times New Roman" w:eastAsia="Times New Roman" w:hAnsi="Times New Roman" w:cs="Times New Roman"/>
        </w:rPr>
        <w:t xml:space="preserve"> </w:t>
      </w:r>
      <w:r>
        <w:rPr>
          <w:rFonts w:ascii="Times New Roman" w:eastAsia="Times New Roman" w:hAnsi="Times New Roman" w:cs="Times New Roman"/>
        </w:rPr>
        <w:t>Садулловной</w:t>
      </w:r>
      <w:r>
        <w:rPr>
          <w:rFonts w:ascii="Times New Roman" w:eastAsia="Times New Roman" w:hAnsi="Times New Roman" w:cs="Times New Roman"/>
        </w:rPr>
        <w:t>,</w:t>
      </w:r>
      <w:r>
        <w:rPr>
          <w:rFonts w:ascii="Times New Roman" w:eastAsia="Times New Roman" w:hAnsi="Times New Roman" w:cs="Times New Roman"/>
        </w:rPr>
        <w:t xml:space="preserve"> возникшей на почве </w:t>
      </w:r>
      <w:r>
        <w:rPr>
          <w:rFonts w:ascii="Times New Roman" w:eastAsia="Times New Roman" w:hAnsi="Times New Roman" w:cs="Times New Roman"/>
        </w:rPr>
        <w:t>личных неприязненных отношений</w:t>
      </w:r>
      <w:r>
        <w:rPr>
          <w:rFonts w:ascii="Times New Roman" w:eastAsia="Times New Roman" w:hAnsi="Times New Roman" w:cs="Times New Roman"/>
        </w:rPr>
        <w:t xml:space="preserve">, </w:t>
      </w:r>
      <w:r>
        <w:rPr>
          <w:rFonts w:ascii="Times New Roman" w:eastAsia="Times New Roman" w:hAnsi="Times New Roman" w:cs="Times New Roman"/>
        </w:rPr>
        <w:t xml:space="preserve">нанесла </w:t>
      </w:r>
      <w:r>
        <w:rPr>
          <w:rFonts w:ascii="Times New Roman" w:eastAsia="Times New Roman" w:hAnsi="Times New Roman" w:cs="Times New Roman"/>
        </w:rPr>
        <w:t xml:space="preserve">один </w:t>
      </w:r>
      <w:r>
        <w:rPr>
          <w:rFonts w:ascii="Times New Roman" w:eastAsia="Times New Roman" w:hAnsi="Times New Roman" w:cs="Times New Roman"/>
        </w:rPr>
        <w:t>удар пластмассовым ведром в область левой руки</w:t>
      </w:r>
      <w:r>
        <w:rPr>
          <w:rFonts w:ascii="Times New Roman" w:eastAsia="Times New Roman" w:hAnsi="Times New Roman" w:cs="Times New Roman"/>
        </w:rPr>
        <w:t xml:space="preserve"> потерпевшей</w:t>
      </w:r>
      <w:r>
        <w:rPr>
          <w:rFonts w:ascii="Times New Roman" w:eastAsia="Times New Roman" w:hAnsi="Times New Roman" w:cs="Times New Roman"/>
        </w:rPr>
        <w:t xml:space="preserve">, </w:t>
      </w:r>
      <w:r>
        <w:rPr>
          <w:rFonts w:ascii="Times New Roman" w:eastAsia="Times New Roman" w:hAnsi="Times New Roman" w:cs="Times New Roman"/>
        </w:rPr>
        <w:t xml:space="preserve">в ходе борьбы хватала потерпевшую за руки, </w:t>
      </w:r>
      <w:r>
        <w:rPr>
          <w:rFonts w:ascii="Times New Roman" w:eastAsia="Times New Roman" w:hAnsi="Times New Roman" w:cs="Times New Roman"/>
        </w:rPr>
        <w:t>причинив потерпевшей</w:t>
      </w:r>
      <w:r>
        <w:rPr>
          <w:rFonts w:ascii="Times New Roman" w:eastAsia="Times New Roman" w:hAnsi="Times New Roman" w:cs="Times New Roman"/>
        </w:rPr>
        <w:t xml:space="preserve"> </w:t>
      </w:r>
      <w:r>
        <w:rPr>
          <w:rFonts w:ascii="Times New Roman" w:eastAsia="Times New Roman" w:hAnsi="Times New Roman" w:cs="Times New Roman"/>
        </w:rPr>
        <w:t xml:space="preserve">физическую боль и </w:t>
      </w:r>
      <w:r>
        <w:rPr>
          <w:rFonts w:ascii="Times New Roman" w:eastAsia="Times New Roman" w:hAnsi="Times New Roman" w:cs="Times New Roman"/>
        </w:rPr>
        <w:t>телесн</w:t>
      </w:r>
      <w:r>
        <w:rPr>
          <w:rFonts w:ascii="Times New Roman" w:eastAsia="Times New Roman" w:hAnsi="Times New Roman" w:cs="Times New Roman"/>
        </w:rPr>
        <w:t xml:space="preserve">ые повреждения в виде </w:t>
      </w:r>
      <w:r>
        <w:rPr>
          <w:rFonts w:ascii="Times New Roman" w:eastAsia="Times New Roman" w:hAnsi="Times New Roman" w:cs="Times New Roman"/>
        </w:rPr>
        <w:t>кровоподтека тыльной поверхности</w:t>
      </w:r>
      <w:r>
        <w:rPr>
          <w:rFonts w:ascii="Times New Roman" w:eastAsia="Times New Roman" w:hAnsi="Times New Roman" w:cs="Times New Roman"/>
        </w:rPr>
        <w:t xml:space="preserve"> левой кисти</w:t>
      </w:r>
      <w:r>
        <w:rPr>
          <w:rFonts w:ascii="Times New Roman" w:eastAsia="Times New Roman" w:hAnsi="Times New Roman" w:cs="Times New Roman"/>
        </w:rPr>
        <w:t xml:space="preserve"> с переходом на проксимальную фалангу 2-го пальца, задней поверхности правого предплечья в средней трети (1), околопупочной области (2), </w:t>
      </w:r>
      <w:r>
        <w:rPr>
          <w:rFonts w:ascii="Times New Roman" w:eastAsia="Times New Roman" w:hAnsi="Times New Roman" w:cs="Times New Roman"/>
        </w:rPr>
        <w:t xml:space="preserve">которые вреда здоровью </w:t>
      </w:r>
      <w:r>
        <w:rPr>
          <w:rFonts w:ascii="Times New Roman" w:eastAsia="Times New Roman" w:hAnsi="Times New Roman" w:cs="Times New Roman"/>
        </w:rPr>
        <w:t>не причинили.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Коваленко О.А. пояснила, что 01.07.2023 между ней и её соседкой Коневой З.С. произошел конфликт, который инициировала Конева З.С. В ходе данного конфликта Конева З.С. наносила ей удары по верхней части туловища, но поскольку закрылась от ударов левой рукой, все удары пришлись на данную руку, от ударов почувствовала боль, были синяки, в тот же день пошла в полицию. Она </w:t>
      </w:r>
      <w:r>
        <w:rPr>
          <w:rFonts w:ascii="Times New Roman" w:eastAsia="Times New Roman" w:hAnsi="Times New Roman" w:cs="Times New Roman"/>
        </w:rPr>
        <w:t xml:space="preserve">же </w:t>
      </w:r>
      <w:r>
        <w:rPr>
          <w:rFonts w:ascii="Times New Roman" w:eastAsia="Times New Roman" w:hAnsi="Times New Roman" w:cs="Times New Roman"/>
        </w:rPr>
        <w:t xml:space="preserve">Коневой З.С. ударов не наносила, пластмассовым ведром попала по трубе, </w:t>
      </w:r>
      <w:r>
        <w:rPr>
          <w:rFonts w:ascii="Times New Roman" w:eastAsia="Times New Roman" w:hAnsi="Times New Roman" w:cs="Times New Roman"/>
        </w:rPr>
        <w:t>рядом с которой стояла Конева З.С., но не ударила</w:t>
      </w:r>
      <w:r>
        <w:rPr>
          <w:rFonts w:ascii="Times New Roman" w:eastAsia="Times New Roman" w:hAnsi="Times New Roman" w:cs="Times New Roman"/>
        </w:rPr>
        <w:t xml:space="preserve"> Коневу З.С. От куда у Коневой З.С. появились телесные повреждения пояснить не может.</w:t>
      </w:r>
    </w:p>
    <w:p>
      <w:pPr>
        <w:spacing w:before="0" w:after="0"/>
        <w:ind w:firstLine="708"/>
        <w:jc w:val="both"/>
      </w:pPr>
      <w:r>
        <w:rPr>
          <w:rFonts w:ascii="Times New Roman" w:eastAsia="Times New Roman" w:hAnsi="Times New Roman" w:cs="Times New Roman"/>
        </w:rPr>
        <w:t xml:space="preserve">Потерпевшая </w:t>
      </w:r>
      <w:r>
        <w:rPr>
          <w:rFonts w:ascii="Times New Roman" w:eastAsia="Times New Roman" w:hAnsi="Times New Roman" w:cs="Times New Roman"/>
        </w:rPr>
        <w:t xml:space="preserve">Конева З.С. </w:t>
      </w:r>
      <w:r>
        <w:rPr>
          <w:rFonts w:ascii="Times New Roman" w:eastAsia="Times New Roman" w:hAnsi="Times New Roman" w:cs="Times New Roman"/>
        </w:rPr>
        <w:t xml:space="preserve">в судебном заседании 08.04.2024 </w:t>
      </w:r>
      <w:r>
        <w:rPr>
          <w:rFonts w:ascii="Times New Roman" w:eastAsia="Times New Roman" w:hAnsi="Times New Roman" w:cs="Times New Roman"/>
        </w:rPr>
        <w:t xml:space="preserve">пояснила, что 01.07.2023 между ней и её соседкой Коваленко О.А. произошел словесный конфликт, возникшей из-за личных неприязненных отношений, в ходе которого Коваленко О.А. </w:t>
      </w:r>
      <w:r>
        <w:rPr>
          <w:rFonts w:ascii="Times New Roman" w:eastAsia="Times New Roman" w:hAnsi="Times New Roman" w:cs="Times New Roman"/>
        </w:rPr>
        <w:t xml:space="preserve">во дворе дома №23 по </w:t>
      </w:r>
      <w:r>
        <w:rPr>
          <w:rFonts w:ascii="Times New Roman" w:eastAsia="Times New Roman" w:hAnsi="Times New Roman" w:cs="Times New Roman"/>
        </w:rPr>
        <w:t>ул.Октябрьская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ударила</w:t>
      </w:r>
      <w:r>
        <w:rPr>
          <w:rFonts w:ascii="Times New Roman" w:eastAsia="Times New Roman" w:hAnsi="Times New Roman" w:cs="Times New Roman"/>
        </w:rPr>
        <w:t xml:space="preserve"> её пластмассовым ведром</w:t>
      </w:r>
      <w:r>
        <w:rPr>
          <w:rFonts w:ascii="Times New Roman" w:eastAsia="Times New Roman" w:hAnsi="Times New Roman" w:cs="Times New Roman"/>
        </w:rPr>
        <w:t xml:space="preserve"> по левой руке</w:t>
      </w:r>
      <w:r>
        <w:rPr>
          <w:rFonts w:ascii="Times New Roman" w:eastAsia="Times New Roman" w:hAnsi="Times New Roman" w:cs="Times New Roman"/>
        </w:rPr>
        <w:t xml:space="preserve">, </w:t>
      </w:r>
      <w:r>
        <w:rPr>
          <w:rFonts w:ascii="Times New Roman" w:eastAsia="Times New Roman" w:hAnsi="Times New Roman" w:cs="Times New Roman"/>
        </w:rPr>
        <w:t>от чего она испытала физическую боль. О</w:t>
      </w:r>
      <w:r>
        <w:rPr>
          <w:rFonts w:ascii="Times New Roman" w:eastAsia="Times New Roman" w:hAnsi="Times New Roman" w:cs="Times New Roman"/>
        </w:rPr>
        <w:t>на</w:t>
      </w:r>
      <w:r>
        <w:rPr>
          <w:rFonts w:ascii="Times New Roman" w:eastAsia="Times New Roman" w:hAnsi="Times New Roman" w:cs="Times New Roman"/>
        </w:rPr>
        <w:t>,</w:t>
      </w:r>
      <w:r>
        <w:rPr>
          <w:rFonts w:ascii="Times New Roman" w:eastAsia="Times New Roman" w:hAnsi="Times New Roman" w:cs="Times New Roman"/>
        </w:rPr>
        <w:t xml:space="preserve"> в свою очередь</w:t>
      </w:r>
      <w:r>
        <w:rPr>
          <w:rFonts w:ascii="Times New Roman" w:eastAsia="Times New Roman" w:hAnsi="Times New Roman" w:cs="Times New Roman"/>
        </w:rPr>
        <w:t>,</w:t>
      </w:r>
      <w:r>
        <w:rPr>
          <w:rFonts w:ascii="Times New Roman" w:eastAsia="Times New Roman" w:hAnsi="Times New Roman" w:cs="Times New Roman"/>
        </w:rPr>
        <w:t xml:space="preserve"> нанесла Коваленко </w:t>
      </w:r>
      <w:r>
        <w:rPr>
          <w:rFonts w:ascii="Times New Roman" w:eastAsia="Times New Roman" w:hAnsi="Times New Roman" w:cs="Times New Roman"/>
        </w:rPr>
        <w:t xml:space="preserve">О.А. </w:t>
      </w:r>
      <w:r>
        <w:rPr>
          <w:rFonts w:ascii="Times New Roman" w:eastAsia="Times New Roman" w:hAnsi="Times New Roman" w:cs="Times New Roman"/>
        </w:rPr>
        <w:t xml:space="preserve">несколько ударов руками в </w:t>
      </w:r>
      <w:r>
        <w:rPr>
          <w:rFonts w:ascii="Times New Roman" w:eastAsia="Times New Roman" w:hAnsi="Times New Roman" w:cs="Times New Roman"/>
        </w:rPr>
        <w:t xml:space="preserve">верхнюю часть туловища. </w:t>
      </w:r>
      <w:r>
        <w:rPr>
          <w:rFonts w:ascii="Times New Roman" w:eastAsia="Times New Roman" w:hAnsi="Times New Roman" w:cs="Times New Roman"/>
        </w:rPr>
        <w:t xml:space="preserve">После данного конфликта нигде телесных повреждений не получала. Обратилась в больницу 07.07.2023, так как болела </w:t>
      </w:r>
      <w:r>
        <w:rPr>
          <w:rFonts w:ascii="Times New Roman" w:eastAsia="Times New Roman" w:hAnsi="Times New Roman" w:cs="Times New Roman"/>
        </w:rPr>
        <w:t>левая рука, по которой её ведром ударила Коваленко О.А.</w:t>
      </w:r>
    </w:p>
    <w:p>
      <w:pPr>
        <w:spacing w:before="0" w:after="0"/>
        <w:ind w:firstLine="709"/>
        <w:jc w:val="both"/>
      </w:pPr>
      <w:r>
        <w:rPr>
          <w:rFonts w:ascii="Times New Roman" w:eastAsia="Times New Roman" w:hAnsi="Times New Roman" w:cs="Times New Roman"/>
        </w:rPr>
        <w:t>Представитель потерпевшей Коневой З.С.-адвокат</w:t>
      </w:r>
      <w:r>
        <w:rPr>
          <w:rFonts w:ascii="Times New Roman" w:eastAsia="Times New Roman" w:hAnsi="Times New Roman" w:cs="Times New Roman"/>
        </w:rPr>
        <w:t xml:space="preserve"> </w:t>
      </w:r>
      <w:r>
        <w:rPr>
          <w:rFonts w:ascii="Times New Roman" w:eastAsia="Times New Roman" w:hAnsi="Times New Roman" w:cs="Times New Roman"/>
        </w:rPr>
        <w:t>Микрюков</w:t>
      </w:r>
      <w:r>
        <w:rPr>
          <w:rFonts w:ascii="Times New Roman" w:eastAsia="Times New Roman" w:hAnsi="Times New Roman" w:cs="Times New Roman"/>
        </w:rPr>
        <w:t xml:space="preserve"> Г.Е. </w:t>
      </w:r>
      <w:r>
        <w:rPr>
          <w:rFonts w:ascii="Times New Roman" w:eastAsia="Times New Roman" w:hAnsi="Times New Roman" w:cs="Times New Roman"/>
        </w:rPr>
        <w:t>просил признать Коваленко О.А. виновной в совершении правонарушения, предусмотренного ст.6.1.1 КоАП РФ.</w:t>
      </w:r>
    </w:p>
    <w:p>
      <w:pPr>
        <w:spacing w:before="0" w:after="0"/>
        <w:ind w:firstLine="708"/>
        <w:jc w:val="both"/>
      </w:pPr>
      <w:r>
        <w:rPr>
          <w:rFonts w:ascii="Times New Roman" w:eastAsia="Times New Roman" w:hAnsi="Times New Roman" w:cs="Times New Roman"/>
        </w:rPr>
        <w:t xml:space="preserve">Выслушав участников </w:t>
      </w:r>
      <w:r>
        <w:rPr>
          <w:rFonts w:ascii="Times New Roman" w:eastAsia="Times New Roman" w:hAnsi="Times New Roman" w:cs="Times New Roman"/>
        </w:rPr>
        <w:t>производства по делу об административном правонарушении</w:t>
      </w:r>
      <w:r>
        <w:rPr>
          <w:rFonts w:ascii="Times New Roman" w:eastAsia="Times New Roman" w:hAnsi="Times New Roman" w:cs="Times New Roman"/>
        </w:rPr>
        <w:t>, и</w:t>
      </w:r>
      <w:r>
        <w:rPr>
          <w:rFonts w:ascii="Times New Roman" w:eastAsia="Times New Roman" w:hAnsi="Times New Roman" w:cs="Times New Roman"/>
        </w:rPr>
        <w:t>зучив и проанализировав письменные материалы дела, мировой судья пришел к следующему.</w:t>
      </w:r>
    </w:p>
    <w:p>
      <w:pPr>
        <w:spacing w:before="0" w:after="0"/>
        <w:ind w:firstLine="708"/>
        <w:jc w:val="both"/>
      </w:pPr>
      <w:r>
        <w:rPr>
          <w:rFonts w:ascii="Times New Roman" w:eastAsia="Times New Roman" w:hAnsi="Times New Roman" w:cs="Times New Roman"/>
        </w:rPr>
        <w:t>Статьей 6.1.1 КоАП РФ предусмотрена административная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статье</w:t>
      </w:r>
      <w:r>
        <w:rPr>
          <w:rFonts w:ascii="Times New Roman" w:eastAsia="Times New Roman" w:hAnsi="Times New Roman" w:cs="Times New Roman"/>
        </w:rPr>
        <w:t> </w:t>
      </w:r>
      <w:r>
        <w:rPr>
          <w:rFonts w:ascii="Times New Roman" w:eastAsia="Times New Roman" w:hAnsi="Times New Roman" w:cs="Times New Roman"/>
        </w:rPr>
        <w:t xml:space="preserve">115 Уголовного кодекса Российской Федерации, если эти действия не содержат уголовно наказуемого </w:t>
      </w:r>
      <w:r>
        <w:rPr>
          <w:rFonts w:ascii="Times New Roman" w:eastAsia="Times New Roman" w:hAnsi="Times New Roman" w:cs="Times New Roman"/>
        </w:rPr>
        <w:t>деяния.</w:t>
      </w:r>
    </w:p>
    <w:p>
      <w:pPr>
        <w:spacing w:before="0" w:after="0"/>
        <w:jc w:val="both"/>
        <w:rPr>
          <w:sz w:val="24"/>
          <w:szCs w:val="24"/>
        </w:rPr>
      </w:pPr>
      <w:r>
        <w:rPr>
          <w:sz w:val="24"/>
          <w:szCs w:val="24"/>
        </w:rPr>
        <w:tab/>
      </w:r>
      <w:r>
        <w:rPr>
          <w:rFonts w:ascii="Times New Roman" w:eastAsia="Times New Roman" w:hAnsi="Times New Roman" w:cs="Times New Roman"/>
        </w:rPr>
        <w:t xml:space="preserve">Обстоятельства </w:t>
      </w:r>
      <w:r>
        <w:rPr>
          <w:rFonts w:ascii="Times New Roman" w:eastAsia="Times New Roman" w:hAnsi="Times New Roman" w:cs="Times New Roman"/>
        </w:rPr>
        <w:t xml:space="preserve">нанесения </w:t>
      </w:r>
      <w:r>
        <w:rPr>
          <w:rFonts w:ascii="Times New Roman" w:eastAsia="Times New Roman" w:hAnsi="Times New Roman" w:cs="Times New Roman"/>
        </w:rPr>
        <w:t>Коневой З.С. потерпевшей</w:t>
      </w:r>
      <w:r>
        <w:rPr>
          <w:rFonts w:ascii="Times New Roman" w:eastAsia="Times New Roman" w:hAnsi="Times New Roman" w:cs="Times New Roman"/>
        </w:rPr>
        <w:t xml:space="preserve"> </w:t>
      </w:r>
      <w:r>
        <w:rPr>
          <w:rFonts w:ascii="Times New Roman" w:eastAsia="Times New Roman" w:hAnsi="Times New Roman" w:cs="Times New Roman"/>
        </w:rPr>
        <w:t>Коваленко О.А.</w:t>
      </w:r>
      <w:r>
        <w:rPr>
          <w:rFonts w:ascii="Times New Roman" w:eastAsia="Times New Roman" w:hAnsi="Times New Roman" w:cs="Times New Roman"/>
        </w:rPr>
        <w:t xml:space="preserve"> </w:t>
      </w:r>
      <w:r>
        <w:rPr>
          <w:rFonts w:ascii="Times New Roman" w:eastAsia="Times New Roman" w:hAnsi="Times New Roman" w:cs="Times New Roman"/>
        </w:rPr>
        <w:t>иных насильственных действий</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причинивших потерпевшей физическую боль, </w:t>
      </w:r>
      <w:r>
        <w:rPr>
          <w:rFonts w:ascii="Times New Roman" w:eastAsia="Times New Roman" w:hAnsi="Times New Roman" w:cs="Times New Roman"/>
        </w:rPr>
        <w:t xml:space="preserve">подтверждаются исследованными в ходе судебного заседания доказательствами, а именно: </w:t>
      </w:r>
    </w:p>
    <w:p>
      <w:pPr>
        <w:spacing w:before="0" w:after="0"/>
        <w:jc w:val="both"/>
        <w:rPr>
          <w:sz w:val="24"/>
          <w:szCs w:val="24"/>
        </w:rPr>
      </w:pPr>
      <w:r>
        <w:rPr>
          <w:sz w:val="24"/>
          <w:szCs w:val="24"/>
        </w:rPr>
        <w:tab/>
      </w:r>
      <w:r>
        <w:rPr>
          <w:rFonts w:ascii="Times New Roman" w:eastAsia="Times New Roman" w:hAnsi="Times New Roman" w:cs="Times New Roman"/>
        </w:rPr>
        <w:t xml:space="preserve">-протоколом об административном правонарушении серии </w:t>
      </w:r>
      <w:r>
        <w:rPr>
          <w:rFonts w:ascii="Times New Roman" w:eastAsia="Times New Roman" w:hAnsi="Times New Roman" w:cs="Times New Roman"/>
        </w:rPr>
        <w:t xml:space="preserve">86 номер </w:t>
      </w:r>
      <w:r>
        <w:rPr>
          <w:rFonts w:ascii="Times New Roman" w:eastAsia="Times New Roman" w:hAnsi="Times New Roman" w:cs="Times New Roman"/>
        </w:rPr>
        <w:t>166047 от 15</w:t>
      </w:r>
      <w:r>
        <w:rPr>
          <w:rFonts w:ascii="Times New Roman" w:eastAsia="Times New Roman" w:hAnsi="Times New Roman" w:cs="Times New Roman"/>
        </w:rPr>
        <w:t>.02.2024,</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Коваленко О.А.</w:t>
      </w:r>
    </w:p>
    <w:p>
      <w:pPr>
        <w:spacing w:before="0" w:after="0"/>
        <w:jc w:val="both"/>
        <w:rPr>
          <w:sz w:val="24"/>
          <w:szCs w:val="24"/>
        </w:rPr>
      </w:pPr>
      <w:r>
        <w:rPr>
          <w:sz w:val="24"/>
          <w:szCs w:val="24"/>
        </w:rPr>
        <w:tab/>
      </w:r>
      <w:r>
        <w:rPr>
          <w:rFonts w:ascii="Times New Roman" w:eastAsia="Times New Roman" w:hAnsi="Times New Roman" w:cs="Times New Roman"/>
        </w:rPr>
        <w:t xml:space="preserve">-копией определения о возбуждении административного расследования по делу об административном правонарушении от 21.07.2023 в отношении </w:t>
      </w:r>
      <w:r>
        <w:rPr>
          <w:rFonts w:ascii="Times New Roman" w:eastAsia="Times New Roman" w:hAnsi="Times New Roman" w:cs="Times New Roman"/>
        </w:rPr>
        <w:t>Коваленко О.А.</w:t>
      </w:r>
      <w:r>
        <w:rPr>
          <w:rFonts w:ascii="Times New Roman" w:eastAsia="Times New Roman" w:hAnsi="Times New Roman" w:cs="Times New Roman"/>
        </w:rPr>
        <w:t xml:space="preserve"> по ст.6.1.1 КоАП РФ;</w:t>
      </w:r>
    </w:p>
    <w:p>
      <w:pPr>
        <w:spacing w:before="0" w:after="0"/>
        <w:jc w:val="both"/>
        <w:rPr>
          <w:sz w:val="24"/>
          <w:szCs w:val="24"/>
        </w:rPr>
      </w:pPr>
      <w:r>
        <w:rPr>
          <w:sz w:val="24"/>
          <w:szCs w:val="24"/>
        </w:rPr>
        <w:tab/>
      </w:r>
      <w:r>
        <w:rPr>
          <w:rFonts w:ascii="Times New Roman" w:eastAsia="Times New Roman" w:hAnsi="Times New Roman" w:cs="Times New Roman"/>
        </w:rPr>
        <w:t xml:space="preserve">-рапортом </w:t>
      </w:r>
      <w:r>
        <w:rPr>
          <w:rFonts w:ascii="Times New Roman" w:eastAsia="Times New Roman" w:hAnsi="Times New Roman" w:cs="Times New Roman"/>
        </w:rPr>
        <w:t>ст.УУП</w:t>
      </w:r>
      <w:r>
        <w:rPr>
          <w:rFonts w:ascii="Times New Roman" w:eastAsia="Times New Roman" w:hAnsi="Times New Roman" w:cs="Times New Roman"/>
        </w:rPr>
        <w:t xml:space="preserve"> МО МВД России «Ханты-Мансийский» </w:t>
      </w:r>
      <w:r>
        <w:rPr>
          <w:rFonts w:ascii="Times New Roman" w:eastAsia="Times New Roman" w:hAnsi="Times New Roman" w:cs="Times New Roman"/>
        </w:rPr>
        <w:t>Багапова</w:t>
      </w:r>
      <w:r>
        <w:rPr>
          <w:rFonts w:ascii="Times New Roman" w:eastAsia="Times New Roman" w:hAnsi="Times New Roman" w:cs="Times New Roman"/>
        </w:rPr>
        <w:t xml:space="preserve"> С.Г, от 18.07.2023 по обстоятельствам выявления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w:t>
      </w:r>
      <w:r>
        <w:rPr>
          <w:rFonts w:ascii="Times New Roman" w:eastAsia="Times New Roman" w:hAnsi="Times New Roman" w:cs="Times New Roman"/>
        </w:rPr>
        <w:t>копией рапорта</w:t>
      </w:r>
      <w:r>
        <w:rPr>
          <w:rFonts w:ascii="Times New Roman" w:eastAsia="Times New Roman" w:hAnsi="Times New Roman" w:cs="Times New Roman"/>
        </w:rPr>
        <w:t xml:space="preserve"> оперативного дежурного дежурной части МО МВД России «Ханты-Мансийский» от </w:t>
      </w:r>
      <w:r>
        <w:rPr>
          <w:rFonts w:ascii="Times New Roman" w:eastAsia="Times New Roman" w:hAnsi="Times New Roman" w:cs="Times New Roman"/>
        </w:rPr>
        <w:t>01.07.2023</w:t>
      </w:r>
      <w:r>
        <w:rPr>
          <w:rFonts w:ascii="Times New Roman" w:eastAsia="Times New Roman" w:hAnsi="Times New Roman" w:cs="Times New Roman"/>
        </w:rPr>
        <w:t xml:space="preserve"> о поступлении </w:t>
      </w:r>
      <w:r>
        <w:rPr>
          <w:rFonts w:ascii="Times New Roman" w:eastAsia="Times New Roman" w:hAnsi="Times New Roman" w:cs="Times New Roman"/>
        </w:rPr>
        <w:t>от Коваленко О.А. сообщения о конфликте с соседкой;</w:t>
      </w:r>
    </w:p>
    <w:p>
      <w:pPr>
        <w:spacing w:before="0" w:after="0"/>
        <w:jc w:val="both"/>
        <w:rPr>
          <w:sz w:val="24"/>
          <w:szCs w:val="24"/>
        </w:rPr>
      </w:pPr>
      <w:r>
        <w:rPr>
          <w:sz w:val="24"/>
          <w:szCs w:val="24"/>
        </w:rPr>
        <w:tab/>
      </w:r>
      <w:r>
        <w:rPr>
          <w:rFonts w:ascii="Times New Roman" w:eastAsia="Times New Roman" w:hAnsi="Times New Roman" w:cs="Times New Roman"/>
        </w:rPr>
        <w:t>-копией заявления Коваленко О.А. от 01.07.2023 о привлечении Коневой З.С. к ответственности за побои;</w:t>
      </w:r>
    </w:p>
    <w:p>
      <w:pPr>
        <w:spacing w:before="0" w:after="0"/>
        <w:jc w:val="both"/>
        <w:rPr>
          <w:sz w:val="24"/>
          <w:szCs w:val="24"/>
        </w:rPr>
      </w:pPr>
      <w:r>
        <w:rPr>
          <w:sz w:val="24"/>
          <w:szCs w:val="24"/>
        </w:rPr>
        <w:tab/>
      </w:r>
      <w:r>
        <w:rPr>
          <w:rFonts w:ascii="Times New Roman" w:eastAsia="Times New Roman" w:hAnsi="Times New Roman" w:cs="Times New Roman"/>
        </w:rPr>
        <w:t>-копией объяснения Коваленко О.А. от 05.07.2023, согласно которому 01.07.2023 Конева З.С. нанесла ей телесные повреждения палкой;</w:t>
      </w:r>
    </w:p>
    <w:p>
      <w:pPr>
        <w:spacing w:before="0" w:after="0"/>
        <w:jc w:val="both"/>
        <w:rPr>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ab/>
      </w:r>
      <w:r>
        <w:rPr>
          <w:rFonts w:ascii="Times New Roman" w:eastAsia="Times New Roman" w:hAnsi="Times New Roman" w:cs="Times New Roman"/>
        </w:rPr>
        <w:t>-копи</w:t>
      </w:r>
      <w:r>
        <w:rPr>
          <w:rFonts w:ascii="Times New Roman" w:eastAsia="Times New Roman" w:hAnsi="Times New Roman" w:cs="Times New Roman"/>
        </w:rPr>
        <w:t>ей объяснения Коневой З.С. от 06</w:t>
      </w:r>
      <w:r>
        <w:rPr>
          <w:rFonts w:ascii="Times New Roman" w:eastAsia="Times New Roman" w:hAnsi="Times New Roman" w:cs="Times New Roman"/>
        </w:rPr>
        <w:t>.07.2023, согласно которому 01.07.2023 в ходе конфликта Коваленко А.О. ударила её пластмассовым ведром, а она нанесла Коваленко О.А. несколько ударов руками в верхнюю часть туловища;</w:t>
      </w:r>
    </w:p>
    <w:p>
      <w:pPr>
        <w:spacing w:before="0" w:after="0"/>
        <w:ind w:firstLine="708"/>
        <w:jc w:val="both"/>
      </w:pPr>
      <w:r>
        <w:rPr>
          <w:rFonts w:ascii="Times New Roman" w:eastAsia="Times New Roman" w:hAnsi="Times New Roman" w:cs="Times New Roman"/>
        </w:rPr>
        <w:t>-копией объяснения Космачевой Н.А. от 05.07.2023, согласно которому 01.07.2023 в утреннее время она видела конфликт между Коваленко О.А. и Коневой З.С., в ходе которого Конева З.С. нанесла её матери Коваленко О.А. побои палкой;</w:t>
      </w:r>
    </w:p>
    <w:p>
      <w:pPr>
        <w:spacing w:before="0" w:after="0"/>
        <w:ind w:firstLine="708"/>
        <w:jc w:val="both"/>
      </w:pPr>
      <w:r>
        <w:rPr>
          <w:rFonts w:ascii="Times New Roman" w:eastAsia="Times New Roman" w:hAnsi="Times New Roman" w:cs="Times New Roman"/>
        </w:rPr>
        <w:t>-копией рапорта оперативного дежурного дежурной части МО МВД России «Ханты-Мансийский» от 07.07.2023 о поступлении сообщения из ОКБ об обращении Коневой З.С. с диагнозом: ушиб 2-го пальца левой кисти;</w:t>
      </w:r>
    </w:p>
    <w:p>
      <w:pPr>
        <w:spacing w:before="0" w:after="0"/>
        <w:jc w:val="both"/>
        <w:rPr>
          <w:sz w:val="24"/>
          <w:szCs w:val="24"/>
        </w:rPr>
      </w:pPr>
      <w:r>
        <w:rPr>
          <w:sz w:val="24"/>
          <w:szCs w:val="24"/>
        </w:rPr>
        <w:tab/>
      </w:r>
      <w:r>
        <w:rPr>
          <w:rFonts w:ascii="Times New Roman" w:eastAsia="Times New Roman" w:hAnsi="Times New Roman" w:cs="Times New Roman"/>
        </w:rPr>
        <w:t>-копи</w:t>
      </w:r>
      <w:r>
        <w:rPr>
          <w:rFonts w:ascii="Times New Roman" w:eastAsia="Times New Roman" w:hAnsi="Times New Roman" w:cs="Times New Roman"/>
        </w:rPr>
        <w:t>е</w:t>
      </w:r>
      <w:r>
        <w:rPr>
          <w:rFonts w:ascii="Times New Roman" w:eastAsia="Times New Roman" w:hAnsi="Times New Roman" w:cs="Times New Roman"/>
        </w:rPr>
        <w:t>й заключения эксперта №781 от 13.07.2023, согласно которому у Коневой З.С. обнаружены телесные повреждения в виде кровоподтеков задней поверхности правового предплечья в средней трети (1), околопупочной области (2), которые не причинили вреда здоровью; повреждения образовались от воздействия тупого твердого предмета около 6-8 суток до освидетельствования (07.07.2023);</w:t>
      </w:r>
    </w:p>
    <w:p>
      <w:pPr>
        <w:spacing w:before="0" w:after="0"/>
        <w:jc w:val="both"/>
        <w:rPr>
          <w:sz w:val="24"/>
          <w:szCs w:val="24"/>
        </w:rPr>
      </w:pPr>
      <w:r>
        <w:rPr>
          <w:sz w:val="24"/>
          <w:szCs w:val="24"/>
        </w:rPr>
        <w:tab/>
      </w:r>
      <w:r>
        <w:rPr>
          <w:rFonts w:ascii="Times New Roman" w:eastAsia="Times New Roman" w:hAnsi="Times New Roman" w:cs="Times New Roman"/>
        </w:rPr>
        <w:t>-копией постановления об отказе в возбуждении уголовного дела от 20.07.2023 в отношении Коневой и Коваленко по ст.119, 116.1, 116 УК РФ;</w:t>
      </w:r>
    </w:p>
    <w:p>
      <w:pPr>
        <w:spacing w:before="0" w:after="0"/>
        <w:jc w:val="both"/>
        <w:rPr>
          <w:sz w:val="24"/>
          <w:szCs w:val="24"/>
        </w:rPr>
      </w:pPr>
      <w:r>
        <w:rPr>
          <w:sz w:val="24"/>
          <w:szCs w:val="24"/>
        </w:rPr>
        <w:tab/>
      </w:r>
      <w:r>
        <w:rPr>
          <w:rFonts w:ascii="Times New Roman" w:eastAsia="Times New Roman" w:hAnsi="Times New Roman" w:cs="Times New Roman"/>
        </w:rPr>
        <w:t xml:space="preserve">-заключением эксперта №758 от 20.07.2023, согласно которому у Коваленко О.А. обнаружены телесные повреждения в виде: </w:t>
      </w:r>
      <w:r>
        <w:rPr>
          <w:rFonts w:ascii="Times New Roman" w:eastAsia="Times New Roman" w:hAnsi="Times New Roman" w:cs="Times New Roman"/>
        </w:rPr>
        <w:t>кровоподтеков левого плеча (3), области левого локтевого сустава (1), правого и левого предплечий (по 1 –</w:t>
      </w:r>
      <w:r>
        <w:rPr>
          <w:rFonts w:ascii="Times New Roman" w:eastAsia="Times New Roman" w:hAnsi="Times New Roman" w:cs="Times New Roman"/>
        </w:rPr>
        <w:t>му</w:t>
      </w:r>
      <w:r>
        <w:rPr>
          <w:rFonts w:ascii="Times New Roman" w:eastAsia="Times New Roman" w:hAnsi="Times New Roman" w:cs="Times New Roman"/>
        </w:rPr>
        <w:t>), ссадин левого предплечья (8), области левого лучезапястного сустава (1) которые вреда здоровью не причинили и возникли около 2-3 суток до освидетельствования (03.07.2023).</w:t>
      </w:r>
    </w:p>
    <w:p>
      <w:pPr>
        <w:spacing w:before="0" w:after="0"/>
        <w:ind w:firstLine="708"/>
        <w:jc w:val="both"/>
      </w:pPr>
      <w:r>
        <w:rPr>
          <w:rFonts w:ascii="Times New Roman" w:eastAsia="Times New Roman" w:hAnsi="Times New Roman" w:cs="Times New Roman"/>
        </w:rPr>
        <w:t xml:space="preserve">Исходя из представленных материалов и показаний участников производства по делу об административном правонарушении, мировой судья находит событие совершения </w:t>
      </w:r>
      <w:r>
        <w:rPr>
          <w:rFonts w:ascii="Times New Roman" w:eastAsia="Times New Roman" w:hAnsi="Times New Roman" w:cs="Times New Roman"/>
        </w:rPr>
        <w:t>01.07.2023</w:t>
      </w:r>
      <w:r>
        <w:rPr>
          <w:rFonts w:ascii="Times New Roman" w:eastAsia="Times New Roman" w:hAnsi="Times New Roman" w:cs="Times New Roman"/>
        </w:rPr>
        <w:t xml:space="preserve"> в отношении </w:t>
      </w:r>
      <w:r>
        <w:rPr>
          <w:rFonts w:ascii="Times New Roman" w:eastAsia="Times New Roman" w:hAnsi="Times New Roman" w:cs="Times New Roman"/>
        </w:rPr>
        <w:t>Коневой З.С.</w:t>
      </w:r>
      <w:r>
        <w:rPr>
          <w:rFonts w:ascii="Times New Roman" w:eastAsia="Times New Roman" w:hAnsi="Times New Roman" w:cs="Times New Roman"/>
        </w:rPr>
        <w:t xml:space="preserve"> насильственных действий со стороны </w:t>
      </w:r>
      <w:r>
        <w:rPr>
          <w:rFonts w:ascii="Times New Roman" w:eastAsia="Times New Roman" w:hAnsi="Times New Roman" w:cs="Times New Roman"/>
        </w:rPr>
        <w:t>Коваленко О.А.</w:t>
      </w:r>
      <w:r>
        <w:rPr>
          <w:rFonts w:ascii="Times New Roman" w:eastAsia="Times New Roman" w:hAnsi="Times New Roman" w:cs="Times New Roman"/>
        </w:rPr>
        <w:t xml:space="preserve"> установленным, вину </w:t>
      </w:r>
      <w:r>
        <w:rPr>
          <w:rFonts w:ascii="Times New Roman" w:eastAsia="Times New Roman" w:hAnsi="Times New Roman" w:cs="Times New Roman"/>
        </w:rPr>
        <w:t>Коваленко О.А.</w:t>
      </w:r>
      <w:r>
        <w:rPr>
          <w:rFonts w:ascii="Times New Roman" w:eastAsia="Times New Roman" w:hAnsi="Times New Roman" w:cs="Times New Roman"/>
        </w:rPr>
        <w:t xml:space="preserve"> в совершении насильственных действий в отношении </w:t>
      </w:r>
      <w:r>
        <w:rPr>
          <w:rFonts w:ascii="Times New Roman" w:eastAsia="Times New Roman" w:hAnsi="Times New Roman" w:cs="Times New Roman"/>
        </w:rPr>
        <w:t>Коневой З.С.</w:t>
      </w:r>
      <w:r>
        <w:rPr>
          <w:rFonts w:ascii="Times New Roman" w:eastAsia="Times New Roman" w:hAnsi="Times New Roman" w:cs="Times New Roman"/>
        </w:rPr>
        <w:t xml:space="preserve"> доказанной.</w:t>
      </w:r>
    </w:p>
    <w:p>
      <w:pPr>
        <w:spacing w:before="0" w:after="0"/>
        <w:jc w:val="both"/>
        <w:rPr>
          <w:sz w:val="24"/>
          <w:szCs w:val="24"/>
        </w:rPr>
      </w:pPr>
      <w:r>
        <w:rPr>
          <w:sz w:val="24"/>
          <w:szCs w:val="24"/>
        </w:rPr>
        <w:tab/>
      </w:r>
      <w:r>
        <w:rPr>
          <w:rFonts w:ascii="Times New Roman" w:eastAsia="Times New Roman" w:hAnsi="Times New Roman" w:cs="Times New Roman"/>
        </w:rPr>
        <w:t xml:space="preserve">Вопреки доводам </w:t>
      </w:r>
      <w:r>
        <w:rPr>
          <w:rFonts w:ascii="Times New Roman" w:eastAsia="Times New Roman" w:hAnsi="Times New Roman" w:cs="Times New Roman"/>
        </w:rPr>
        <w:t>Коваленко О.А.</w:t>
      </w:r>
      <w:r>
        <w:rPr>
          <w:rFonts w:ascii="Times New Roman" w:eastAsia="Times New Roman" w:hAnsi="Times New Roman" w:cs="Times New Roman"/>
        </w:rPr>
        <w:t xml:space="preserve"> факт совершения ей насильственных действий в отношении </w:t>
      </w:r>
      <w:r>
        <w:rPr>
          <w:rFonts w:ascii="Times New Roman" w:eastAsia="Times New Roman" w:hAnsi="Times New Roman" w:cs="Times New Roman"/>
        </w:rPr>
        <w:t>Коневой З.С.</w:t>
      </w:r>
      <w:r>
        <w:rPr>
          <w:rFonts w:ascii="Times New Roman" w:eastAsia="Times New Roman" w:hAnsi="Times New Roman" w:cs="Times New Roman"/>
        </w:rPr>
        <w:t xml:space="preserve">, которые выразились в </w:t>
      </w:r>
      <w:r>
        <w:rPr>
          <w:rFonts w:ascii="Times New Roman" w:eastAsia="Times New Roman" w:hAnsi="Times New Roman" w:cs="Times New Roman"/>
        </w:rPr>
        <w:t xml:space="preserve">нанесении одного удара пластмассовым ведром по руке </w:t>
      </w:r>
      <w:r>
        <w:rPr>
          <w:rFonts w:ascii="Times New Roman" w:eastAsia="Times New Roman" w:hAnsi="Times New Roman" w:cs="Times New Roman"/>
        </w:rPr>
        <w:t xml:space="preserve">потерпевшей, </w:t>
      </w:r>
      <w:r>
        <w:rPr>
          <w:rFonts w:ascii="Times New Roman" w:eastAsia="Times New Roman" w:hAnsi="Times New Roman" w:cs="Times New Roman"/>
        </w:rPr>
        <w:t xml:space="preserve">хватания за руки, </w:t>
      </w:r>
      <w:r>
        <w:rPr>
          <w:rFonts w:ascii="Times New Roman" w:eastAsia="Times New Roman" w:hAnsi="Times New Roman" w:cs="Times New Roman"/>
        </w:rPr>
        <w:t>в результате че</w:t>
      </w:r>
      <w:r>
        <w:rPr>
          <w:rFonts w:ascii="Times New Roman" w:eastAsia="Times New Roman" w:hAnsi="Times New Roman" w:cs="Times New Roman"/>
        </w:rPr>
        <w:t>го она испытала физическую боль</w:t>
      </w:r>
      <w:r>
        <w:rPr>
          <w:rFonts w:ascii="Times New Roman" w:eastAsia="Times New Roman" w:hAnsi="Times New Roman" w:cs="Times New Roman"/>
        </w:rPr>
        <w:t>, имел место быть.</w:t>
      </w:r>
    </w:p>
    <w:p>
      <w:pPr>
        <w:spacing w:before="0" w:after="0"/>
        <w:ind w:firstLine="708"/>
        <w:jc w:val="both"/>
      </w:pPr>
      <w:r>
        <w:rPr>
          <w:rFonts w:ascii="Times New Roman" w:eastAsia="Times New Roman" w:hAnsi="Times New Roman" w:cs="Times New Roman"/>
        </w:rPr>
        <w:t xml:space="preserve">Данные обстоятельства подтверждаются последовательной позицией потерпевшей </w:t>
      </w:r>
      <w:r>
        <w:rPr>
          <w:rFonts w:ascii="Times New Roman" w:eastAsia="Times New Roman" w:hAnsi="Times New Roman" w:cs="Times New Roman"/>
        </w:rPr>
        <w:t>Коневой З.С.</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заключениями экспертов №781 от 13.07.2023 и №124 от 13.10.2023</w:t>
      </w:r>
      <w:r>
        <w:rPr>
          <w:rFonts w:ascii="Times New Roman" w:eastAsia="Times New Roman" w:hAnsi="Times New Roman" w:cs="Times New Roman"/>
        </w:rPr>
        <w:t>. Оснований не доверять показаниям потерпевшей у суда не им</w:t>
      </w:r>
      <w:r>
        <w:rPr>
          <w:rFonts w:ascii="Times New Roman" w:eastAsia="Times New Roman" w:hAnsi="Times New Roman" w:cs="Times New Roman"/>
        </w:rPr>
        <w:t>еется, так как её</w:t>
      </w:r>
      <w:r>
        <w:rPr>
          <w:rFonts w:ascii="Times New Roman" w:eastAsia="Times New Roman" w:hAnsi="Times New Roman" w:cs="Times New Roman"/>
        </w:rPr>
        <w:t xml:space="preserve"> показания согласуются между собой и с письменными м</w:t>
      </w:r>
      <w:r>
        <w:rPr>
          <w:rFonts w:ascii="Times New Roman" w:eastAsia="Times New Roman" w:hAnsi="Times New Roman" w:cs="Times New Roman"/>
        </w:rPr>
        <w:t>атериалами дела.</w:t>
      </w:r>
    </w:p>
    <w:p>
      <w:pPr>
        <w:spacing w:before="0" w:after="0"/>
        <w:ind w:firstLine="708"/>
        <w:jc w:val="both"/>
      </w:pPr>
      <w:r>
        <w:rPr>
          <w:rFonts w:ascii="Times New Roman" w:eastAsia="Times New Roman" w:hAnsi="Times New Roman" w:cs="Times New Roman"/>
        </w:rPr>
        <w:t>П</w:t>
      </w:r>
      <w:r>
        <w:rPr>
          <w:rFonts w:ascii="Times New Roman" w:eastAsia="Times New Roman" w:hAnsi="Times New Roman" w:cs="Times New Roman"/>
        </w:rPr>
        <w:t>о смыслу закона иные насильственные действия могут</w:t>
      </w:r>
      <w:r>
        <w:rPr>
          <w:rFonts w:ascii="Times New Roman" w:eastAsia="Times New Roman" w:hAnsi="Times New Roman" w:cs="Times New Roman"/>
        </w:rPr>
        <w:t xml:space="preserve"> выражаться и в однократном воздействии на организм человека, повлекшем за собой причинение физической боли потерпевшей. </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Коваленко О.А.</w:t>
      </w:r>
      <w:r>
        <w:rPr>
          <w:rFonts w:ascii="Times New Roman" w:eastAsia="Times New Roman" w:hAnsi="Times New Roman" w:cs="Times New Roman"/>
        </w:rPr>
        <w:t xml:space="preserve"> мировой судья</w:t>
      </w:r>
      <w:r>
        <w:rPr>
          <w:rFonts w:ascii="Times New Roman" w:eastAsia="Times New Roman" w:hAnsi="Times New Roman" w:cs="Times New Roman"/>
        </w:rPr>
        <w:t xml:space="preserve"> квалифицирует по ст.6.1.1 КоАП РФ –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pPr>
        <w:spacing w:before="0" w:after="0"/>
        <w:ind w:firstLine="708"/>
        <w:jc w:val="both"/>
      </w:pPr>
      <w:r>
        <w:rPr>
          <w:rFonts w:ascii="Times New Roman" w:eastAsia="Times New Roman" w:hAnsi="Times New Roman" w:cs="Times New Roman"/>
        </w:rPr>
        <w:t xml:space="preserve">Определяя вид и меру наказания </w:t>
      </w:r>
      <w:r>
        <w:rPr>
          <w:rFonts w:ascii="Times New Roman" w:eastAsia="Times New Roman" w:hAnsi="Times New Roman" w:cs="Times New Roman"/>
        </w:rPr>
        <w:t>Коваленко О.А.</w:t>
      </w:r>
      <w:r>
        <w:rPr>
          <w:rFonts w:ascii="Times New Roman" w:eastAsia="Times New Roman" w:hAnsi="Times New Roman" w:cs="Times New Roman"/>
        </w:rPr>
        <w:t>, суд учитывает её личность, характер и тяжесть совершенного ей правонарушения, её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8"/>
        <w:jc w:val="both"/>
      </w:pPr>
      <w:r>
        <w:rPr>
          <w:rFonts w:ascii="Times New Roman" w:eastAsia="Times New Roman" w:hAnsi="Times New Roman" w:cs="Times New Roman"/>
        </w:rPr>
        <w:t>Коваленко О.А.</w:t>
      </w:r>
      <w:r>
        <w:rPr>
          <w:rFonts w:ascii="Times New Roman" w:eastAsia="Times New Roman" w:hAnsi="Times New Roman" w:cs="Times New Roman"/>
        </w:rPr>
        <w:t xml:space="preserve"> совершено умышленное правонарушение против здоровья.</w:t>
      </w:r>
    </w:p>
    <w:p>
      <w:pPr>
        <w:spacing w:before="0" w:after="0"/>
        <w:ind w:firstLine="708"/>
        <w:jc w:val="both"/>
      </w:pPr>
      <w:r>
        <w:rPr>
          <w:rFonts w:ascii="Times New Roman" w:eastAsia="Times New Roman" w:hAnsi="Times New Roman" w:cs="Times New Roman"/>
        </w:rPr>
        <w:t>Коваленко О.А.</w:t>
      </w:r>
      <w:r>
        <w:rPr>
          <w:rFonts w:ascii="Times New Roman" w:eastAsia="Times New Roman" w:hAnsi="Times New Roman" w:cs="Times New Roman"/>
        </w:rPr>
        <w:t xml:space="preserve"> впервые привлекается к административной ответственности, как личность характеризуется положительно, </w:t>
      </w:r>
      <w:r>
        <w:rPr>
          <w:rFonts w:ascii="Times New Roman" w:eastAsia="Times New Roman" w:hAnsi="Times New Roman" w:cs="Times New Roman"/>
        </w:rPr>
        <w:t>является пенсионером по старости.</w:t>
      </w:r>
    </w:p>
    <w:p>
      <w:pPr>
        <w:spacing w:before="0" w:after="0"/>
        <w:ind w:firstLine="709"/>
        <w:jc w:val="both"/>
      </w:pPr>
      <w:r>
        <w:rPr>
          <w:rFonts w:ascii="Times New Roman" w:eastAsia="Times New Roman" w:hAnsi="Times New Roman" w:cs="Times New Roman"/>
        </w:rPr>
        <w:t xml:space="preserve">Смягчающих и отягчающих административную ответственность обстоятельств </w:t>
      </w:r>
      <w:r>
        <w:rPr>
          <w:rFonts w:ascii="Times New Roman" w:eastAsia="Times New Roman" w:hAnsi="Times New Roman" w:cs="Times New Roman"/>
        </w:rPr>
        <w:t xml:space="preserve">Коваленко О.А. </w:t>
      </w:r>
      <w:r>
        <w:rPr>
          <w:rFonts w:ascii="Times New Roman" w:eastAsia="Times New Roman" w:hAnsi="Times New Roman" w:cs="Times New Roman"/>
        </w:rPr>
        <w:t xml:space="preserve">не установлено. </w:t>
      </w:r>
    </w:p>
    <w:p>
      <w:pPr>
        <w:spacing w:before="0" w:after="0"/>
        <w:ind w:firstLine="709"/>
        <w:jc w:val="both"/>
      </w:pPr>
      <w:r>
        <w:rPr>
          <w:rFonts w:ascii="Times New Roman" w:eastAsia="Times New Roman" w:hAnsi="Times New Roman" w:cs="Times New Roman"/>
        </w:rPr>
        <w:t xml:space="preserve">С учетом изложенного, суд считает справедливым назначение </w:t>
      </w:r>
      <w:r>
        <w:rPr>
          <w:rFonts w:ascii="Times New Roman" w:eastAsia="Times New Roman" w:hAnsi="Times New Roman" w:cs="Times New Roman"/>
        </w:rPr>
        <w:t>Коваленко О.А.</w:t>
      </w:r>
      <w:r>
        <w:rPr>
          <w:rFonts w:ascii="Times New Roman" w:eastAsia="Times New Roman" w:hAnsi="Times New Roman" w:cs="Times New Roman"/>
        </w:rPr>
        <w:t xml:space="preserve"> наказания в виде штрафа в минимальном размере, предусмотренного санкцией ст.6.1.1 КоАП РФ.</w:t>
      </w:r>
    </w:p>
    <w:p>
      <w:pPr>
        <w:spacing w:before="0" w:after="0"/>
        <w:ind w:firstLine="709"/>
        <w:jc w:val="both"/>
      </w:pPr>
      <w:r>
        <w:rPr>
          <w:rFonts w:ascii="Times New Roman" w:eastAsia="Times New Roman" w:hAnsi="Times New Roman" w:cs="Times New Roman"/>
        </w:rPr>
        <w:t xml:space="preserve">На основании изложенного, </w:t>
      </w:r>
      <w:r>
        <w:rPr>
          <w:rFonts w:ascii="Times New Roman" w:eastAsia="Times New Roman" w:hAnsi="Times New Roman" w:cs="Times New Roman"/>
        </w:rPr>
        <w:t>руководствуясь ст.ст.23.1, 29.10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ind w:firstLine="709"/>
        <w:jc w:val="both"/>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Коваленко Ольгу Анатольевну</w:t>
      </w:r>
      <w:r>
        <w:rPr>
          <w:rFonts w:ascii="Times New Roman" w:eastAsia="Times New Roman" w:hAnsi="Times New Roman" w:cs="Times New Roman"/>
          <w:b/>
          <w:bCs/>
        </w:rPr>
        <w:t xml:space="preserve"> </w:t>
      </w:r>
      <w:r>
        <w:rPr>
          <w:rFonts w:ascii="Times New Roman" w:eastAsia="Times New Roman" w:hAnsi="Times New Roman" w:cs="Times New Roman"/>
        </w:rPr>
        <w:t>виновной</w:t>
      </w:r>
      <w:r>
        <w:rPr>
          <w:rFonts w:ascii="Times New Roman" w:eastAsia="Times New Roman" w:hAnsi="Times New Roman" w:cs="Times New Roman"/>
        </w:rPr>
        <w:t xml:space="preserve"> в совершении административного правонарушения, предусмотренного ст.6.1.1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ей</w:t>
      </w:r>
      <w:r>
        <w:rPr>
          <w:rFonts w:ascii="Times New Roman" w:eastAsia="Times New Roman" w:hAnsi="Times New Roman" w:cs="Times New Roman"/>
        </w:rPr>
        <w:t xml:space="preserve"> наказание в виде штрафа в размере 5000</w:t>
      </w:r>
      <w:r>
        <w:rPr>
          <w:rFonts w:ascii="Times New Roman" w:eastAsia="Times New Roman" w:hAnsi="Times New Roman" w:cs="Times New Roman"/>
        </w:rPr>
        <w:t xml:space="preserve"> (пять тысяч)</w:t>
      </w:r>
      <w:r>
        <w:rPr>
          <w:rFonts w:ascii="Times New Roman" w:eastAsia="Times New Roman" w:hAnsi="Times New Roman" w:cs="Times New Roman"/>
        </w:rPr>
        <w:t xml:space="preserve"> рублей.</w:t>
      </w:r>
    </w:p>
    <w:p>
      <w:pPr>
        <w:spacing w:before="0" w:after="0"/>
        <w:ind w:firstLine="709"/>
        <w:jc w:val="both"/>
      </w:pPr>
      <w:r>
        <w:rPr>
          <w:rFonts w:ascii="Times New Roman" w:eastAsia="Times New Roman" w:hAnsi="Times New Roman" w:cs="Times New Roman"/>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w:t>
      </w:r>
    </w:p>
    <w:p>
      <w:pPr>
        <w:spacing w:before="0" w:after="0"/>
        <w:ind w:firstLine="709"/>
        <w:jc w:val="both"/>
      </w:pPr>
      <w:r>
        <w:rPr>
          <w:rFonts w:ascii="Times New Roman" w:eastAsia="Times New Roman" w:hAnsi="Times New Roman" w:cs="Times New Roman"/>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w:t>
      </w:r>
      <w:r>
        <w:rPr>
          <w:rFonts w:ascii="Times New Roman" w:eastAsia="Times New Roman" w:hAnsi="Times New Roman" w:cs="Times New Roman"/>
          <w:b/>
          <w:bCs/>
        </w:rPr>
        <w:t xml:space="preserve"> </w:t>
      </w:r>
      <w:hyperlink r:id="rId4"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b/>
          <w:bCs/>
        </w:rPr>
        <w:t>.</w:t>
      </w:r>
    </w:p>
    <w:p>
      <w:pPr>
        <w:spacing w:before="0" w:after="0"/>
        <w:ind w:firstLine="709"/>
        <w:jc w:val="both"/>
      </w:pPr>
      <w:r>
        <w:rPr>
          <w:rFonts w:ascii="Times New Roman" w:eastAsia="Times New Roman" w:hAnsi="Times New Roman" w:cs="Times New Roman"/>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pPr>
        <w:spacing w:before="0" w:after="0"/>
        <w:ind w:firstLine="709"/>
        <w:jc w:val="both"/>
      </w:pPr>
      <w:r>
        <w:rPr>
          <w:rFonts w:ascii="Times New Roman" w:eastAsia="Times New Roman" w:hAnsi="Times New Roman" w:cs="Times New Roman"/>
        </w:rPr>
        <w:t>Получатель штрафа: Департамент административного обеспечения Ханты-Мансийского автономного округа-Югры, л/с 04872D08080) Казначейский счет: 03100643000000018700 Банковский счет: 40</w:t>
      </w:r>
      <w:r>
        <w:rPr>
          <w:rFonts w:ascii="Times New Roman" w:eastAsia="Times New Roman" w:hAnsi="Times New Roman" w:cs="Times New Roman"/>
        </w:rPr>
        <w:t xml:space="preserve">102810245370000007 Банк: РКЦ </w:t>
      </w:r>
      <w:r>
        <w:rPr>
          <w:rFonts w:ascii="Times New Roman" w:eastAsia="Times New Roman" w:hAnsi="Times New Roman" w:cs="Times New Roman"/>
        </w:rPr>
        <w:t>г.</w:t>
      </w:r>
      <w:r>
        <w:rPr>
          <w:rFonts w:ascii="Times New Roman" w:eastAsia="Times New Roman" w:hAnsi="Times New Roman" w:cs="Times New Roman"/>
        </w:rPr>
        <w:t>Ханты-Мансийска</w:t>
      </w:r>
      <w:r>
        <w:rPr>
          <w:rFonts w:ascii="Times New Roman" w:eastAsia="Times New Roman" w:hAnsi="Times New Roman" w:cs="Times New Roman"/>
        </w:rPr>
        <w:t xml:space="preserve"> БИК 047162163 ОКТМО 71871000 ИНН 8601073664 КПП 860101001</w:t>
      </w:r>
      <w:r>
        <w:rPr>
          <w:rFonts w:ascii="Times New Roman" w:eastAsia="Times New Roman" w:hAnsi="Times New Roman" w:cs="Times New Roman"/>
        </w:rPr>
        <w:t xml:space="preserve"> КБК</w:t>
      </w:r>
      <w:r>
        <w:rPr>
          <w:rFonts w:ascii="Times New Roman" w:eastAsia="Times New Roman" w:hAnsi="Times New Roman" w:cs="Times New Roman"/>
        </w:rPr>
        <w:t xml:space="preserve"> 720</w:t>
      </w:r>
      <w:r>
        <w:rPr>
          <w:rFonts w:ascii="Times New Roman" w:eastAsia="Times New Roman" w:hAnsi="Times New Roman" w:cs="Times New Roman"/>
        </w:rPr>
        <w:t xml:space="preserve"> 1</w:t>
      </w:r>
      <w:r>
        <w:rPr>
          <w:rFonts w:ascii="Times New Roman" w:eastAsia="Times New Roman" w:hAnsi="Times New Roman" w:cs="Times New Roman"/>
        </w:rPr>
        <w:t xml:space="preserve"> </w:t>
      </w:r>
      <w:r>
        <w:rPr>
          <w:rFonts w:ascii="Times New Roman" w:eastAsia="Times New Roman" w:hAnsi="Times New Roman" w:cs="Times New Roman"/>
        </w:rPr>
        <w:t>16 01063 01 0101 140</w:t>
      </w:r>
    </w:p>
    <w:p>
      <w:pPr>
        <w:spacing w:before="0" w:after="0"/>
        <w:ind w:firstLine="709"/>
        <w:jc w:val="both"/>
      </w:pPr>
      <w:r>
        <w:rPr>
          <w:rFonts w:ascii="Times New Roman" w:eastAsia="Times New Roman" w:hAnsi="Times New Roman" w:cs="Times New Roman"/>
        </w:rPr>
        <w:t>УИН</w:t>
      </w:r>
      <w:r>
        <w:rPr>
          <w:rFonts w:ascii="Times New Roman" w:eastAsia="Times New Roman" w:hAnsi="Times New Roman" w:cs="Times New Roman"/>
        </w:rPr>
        <w:t xml:space="preserve"> </w:t>
      </w:r>
      <w:r>
        <w:rPr>
          <w:rFonts w:ascii="Times New Roman" w:eastAsia="Times New Roman" w:hAnsi="Times New Roman" w:cs="Times New Roman"/>
        </w:rPr>
        <w:t>0412365400725006132406123</w:t>
      </w:r>
    </w:p>
    <w:p>
      <w:pPr>
        <w:spacing w:before="0" w:after="0"/>
        <w:ind w:firstLine="709"/>
        <w:jc w:val="both"/>
      </w:pPr>
    </w:p>
    <w:p>
      <w:pPr>
        <w:spacing w:before="0" w:after="0"/>
        <w:jc w:val="both"/>
        <w:rPr>
          <w:sz w:val="24"/>
          <w:szCs w:val="24"/>
        </w:rPr>
      </w:pPr>
      <w:r>
        <w:rPr>
          <w:rFonts w:ascii="Times New Roman" w:eastAsia="Times New Roman" w:hAnsi="Times New Roman" w:cs="Times New Roman"/>
        </w:rPr>
        <w:t xml:space="preserve">Мировой судья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r>
        <w:rPr>
          <w:rFonts w:ascii="Times New Roman" w:eastAsia="Times New Roman" w:hAnsi="Times New Roman" w:cs="Times New Roman"/>
        </w:rPr>
        <w:t xml:space="preserve">      </w:t>
      </w:r>
    </w:p>
    <w:p>
      <w:pPr>
        <w:spacing w:before="0" w:after="0"/>
      </w:pPr>
    </w:p>
    <w:p>
      <w:pPr>
        <w:spacing w:before="0" w:after="0"/>
      </w:pPr>
      <w:r>
        <w:rPr>
          <w:rFonts w:ascii="Times New Roman" w:eastAsia="Times New Roman" w:hAnsi="Times New Roman" w:cs="Times New Roman"/>
        </w:rPr>
        <w:t>Копия верна</w:t>
      </w:r>
    </w:p>
    <w:p>
      <w:pPr>
        <w:spacing w:before="0" w:after="200" w:line="276" w:lineRule="auto"/>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18489"/>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46rplc-10">
    <w:name w:val="cat-UserDefined grp-46 rplc-1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57F1D5C-70D6-43C5-8EB3-A6597035CCBD}"/>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